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10160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3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Дегодюк</w:t>
      </w:r>
      <w:r>
        <w:rPr>
          <w:rFonts w:ascii="Times New Roman" w:eastAsia="Times New Roman" w:hAnsi="Times New Roman" w:cs="Times New Roman"/>
          <w:b/>
          <w:bCs/>
        </w:rPr>
        <w:t xml:space="preserve"> Виталия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2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Дегодюк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5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8000152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Дегодюк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Дегодюк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Дегодюк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 xml:space="preserve">86 ХМ </w:t>
      </w:r>
      <w:r>
        <w:rPr>
          <w:rFonts w:ascii="Times New Roman" w:eastAsia="Times New Roman" w:hAnsi="Times New Roman" w:cs="Times New Roman"/>
        </w:rPr>
        <w:t>462589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18810586230728000152 от 28.07.2023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  <w:b/>
          <w:bCs/>
        </w:rPr>
        <w:t>Дегодюк</w:t>
      </w:r>
      <w:r>
        <w:rPr>
          <w:rFonts w:ascii="Times New Roman" w:eastAsia="Times New Roman" w:hAnsi="Times New Roman" w:cs="Times New Roman"/>
          <w:b/>
          <w:bCs/>
        </w:rPr>
        <w:t xml:space="preserve"> Виталия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888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57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6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20">
    <w:name w:val="cat-UserDefined grp-35 rplc-20"/>
    <w:basedOn w:val="DefaultParagraphFont"/>
  </w:style>
  <w:style w:type="character" w:customStyle="1" w:styleId="cat-UserDefinedgrp-36rplc-40">
    <w:name w:val="cat-UserDefined grp-36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